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6:69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58"/>
        <w:gridCol w:w="35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uwierzyliśmy i poznaliśmy, że Ty jesteś ― Święty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uwierzyliśmy i poznaliśmy że Ty jesteś Pomazaniec Syn Boga żyjącego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uwierzyliśmy i jesteśmy pewni, że Ty jesteś Świętym Boga.*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my uwierzyliśmy i poznaliśmy, że ty jesteś Święty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uwierzyliśmy i poznaliśmy że Ty jesteś Pomazaniec Syn Boga żyjącego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Świętym Bożym, ὁ  ἅγιος  τοῦ  θεοῦ, P 75 (III) </w:t>
      </w:r>
      <w:r>
        <w:rPr>
          <w:rtl/>
        </w:rPr>
        <w:t>א</w:t>
      </w:r>
      <w:r>
        <w:rPr>
          <w:rtl w:val="0"/>
        </w:rPr>
        <w:t xml:space="preserve"> B; Chrystusem, Świętym Boga, ο χριστος  ο  αγιος  του  θεου, P 66 (200); Chrystusem, Synem Boga żywego, ο χριστος ο υιος του θεου του ζωντος, K N (VI); Chrystusem, Synem Boga, ο χριστος ο υιος του θεου, C 3 (V); k w w sl; &lt;x&gt;500 6:69&lt;/x&gt;L.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14:33&lt;/x&gt;; &lt;x&gt;470 16:16&lt;/x&gt;; &lt;x&gt;500 1:49&lt;/x&gt;; &lt;x&gt;500 11:27&lt;/x&gt;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2024-05-20T23:53:01Z</dcterms:modified>
</cp:coreProperties>
</file>