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8"/>
        <w:gridCol w:w="4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jacyś z ― Jerozolimczyków: Nie ten jest,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niektórzy z Jerozolimczyków: (Czyż) nie ten jest, którego (usiłują)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mówili: Czy to nie jest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Jeruzalemczyków: Izali to nie jest ten, którego szukają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Jerozolimy: Izali nie ten jest, którego szukają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mieszkańców Jerozolimy mówili: Czyż to nie jest ten,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mówili niektórzy z mieszkańców Jerozolimy: Czy to nie jest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mieszkańcy Jerozolimy mówili: Czy nie jest to Ten,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mieszkańcy Jerozolimy zastanawiali się: „Czy nie jest On tym,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mieszkańców Jerozolimy mówili: „Czy to nie Ten, którego Judejczycy chcą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mieszkańcy Jerozolimy zadawali sobie pytanie: - Czy to jego chcą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mieszkańcy Jerozolimy: - Czy to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же деякі єрусалимці казали: Чи це не той, якого хочуть убити?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jacyś z mieszkańców Hierosolym: Czy nie ten właśnie jest którego szukają sposobu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niektórzy z Jerozolimczyków mówili: Nie jest to ten, którego pragną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ludzie z Jeruszalaim mówili: "Czy to nie ten człowiek, którego mają zamiar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niektórzy mieszkańcy Jerozolimy zaczęli mówić: ”Czyż to nie jest człowiek,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mieszkańców Jerozolimy mówili wtedy między sobą: —To chyba ten, którego planują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2024-05-18T01:22:09Z</dcterms:modified>
</cp:coreProperties>
</file>