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6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― święto; ja jeszcze nie wchodzę na ― święto to, gdyż ― Mój czas jeszcze nie wypełnił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nie idę na to święto, gdyż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wejdziecie* na święto. Ja nie wchodzę na święto to, bo moja pora jeszcze nie wypełniła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Jerozolimy wchodzi się pod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2024-05-14T04:46:44Z</dcterms:modified>
</cp:coreProperties>
</file>