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22"/>
        <w:gridCol w:w="3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według ― ciała sądźcie, Ja nie sądzę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według ciała sądzicie Ja nie sądzę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sądzicie według ciała,* Ja nikogo nie sądzę.**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według ciała sądzicie, ja nie sądzę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według ciała sądzicie Ja nie sądzę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sądzicie według ciała, Ja nikogo nie sądzę.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sądzicie według ciała, ale ja nie sądzę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według ciała sądzicie; ale ja nikogo nie sądzę.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wedle ciała sądzicie, ja nikogo nie sądzę.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osądzacie według zasad tylko ludzkich. Ja nie sądzę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sądzicie według ciała, Ja nikogo nie sądzę.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osądzacie według zasad ludzkich, Ja nie osądzam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osądzacie według ludzkich reguł - Ja nikogo nie osądzam.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osądzacie według ciała, ja nikogo nie osądzam.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sądzicie według norm ludzkich, a ja nikogo nie osądzam!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osądzacie po ludzku. Ja nikogo nie sądzę.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ви не знаєте, звідки я і куди йду. Ви тілом судите, - я ж не суджу нікого.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 dół w mięso rozstrzygacie, ja nie rozstrzygam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sądzicie według cielesnej natury, ja nie sądzę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sądzicie według miar tylko ludzkich. Ja natomiast nie wydaję sądu o nikim;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osądzacie według ciała; ja w ogóle nikogo nie osądzam.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osądzacie według tego, co zewnętrzne. Ja zaś nikogo nie sądzę.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3:17&lt;/x&gt;; &lt;x&gt;500 12:47&lt;/x&gt;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2024-05-21T04:12:41Z</dcterms:modified>
</cp:coreProperties>
</file>