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79"/>
        <w:gridCol w:w="2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2024-05-13T18:07:17Z</dcterms:modified>
</cp:coreProperties>
</file>