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1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przykazał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kamienować.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Prawie Mojżesz nam przykazał takie być kamienowanymi Ty więc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Prawie nakazał nam takie kamienować.* A Ty co mówisz?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Prawie nam Mojżesz przykazał takie kamienować. Ty więc co mówisz?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Prawie Mojżesz nam przykazał takie być kamienowanymi Ty więc co mówisz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&lt;x&gt;50 22:22&lt;/x&gt;; &lt;x&gt;220 31:10-11&lt;/x&gt;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2024-05-17T17:56:14Z</dcterms:modified>
</cp:coreProperties>
</file>