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6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Urodziłeś się cały w grzechach — i ty 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Urodziłeś się cały w grzechach i ty nas uczysz? I wypędzili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Tyś się wszystek w grzechach narodził, a ty nas uczysz? I wygnali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W grzechacheś się narodził wszytek, a ty nas uczysz? I precz go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 odpowiedzi: Cały urodziłeś się w grzechach, a nas pouczasz? I wyrzucili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do niego: Tyś się cały w grzechach urodził i 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odpowiedzieli: Urodziłeś się cały w grzechach i ty nas pouczasz?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mu taką odpowiedź: „Urodziłeś się pogrążony w grzechach i ty chcesz nas pouczać?”. Po czym wyrzucono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powiedzieli: „W grzechach się cały urodziłeś i ty nas pouczasz?!” I wyrzucili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Ty przeklęty grzeszniku, nas chcesz pouczać?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Narodziłeś się pełen grzechów i nas śmiesz pouczać?!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йому у відповідь сказали: Ти весь у гріхах народився - і ти ще нас учиш? І вигнали його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 uchybieniach ty zostałeś urodzony cały, i ty nauczasz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Ty się cały narodziłeś w grzechach, i ty nas uczysz? Po czym go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"No, no, ty mamzerze! - odparowali. - Będziesz nas tu pouczał?"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”Narodziłeś się cały w grzechach, a nas nauczasz?” I wyrzucili go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grzeszniku! Od urodzenia tkwisz w grzechu, a chcesz nas pouczać?!—zawołali faryzeusze i wyrzucili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2024-05-14T18:13:02Z</dcterms:modified>
</cp:coreProperties>
</file>