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5"/>
        <w:gridCol w:w="54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Jezus Na sąd Ja na ― świat ten przyszedłem, aby ― nie widzący widzieli i ― widzący ślepi stali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Jezus na sąd Ja na świat ten przyszedłem aby nie widzący przejrzeliby i widzący niewidomi staliby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powiedział: Przyszedłem na ten świat na sąd,* aby niewidomi przejrzeli,** a ci, którzy widzą, stali się niewidomi.***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sąd ja na świat ten przyszedłem, aby nie widzący widzieli i widzący ślepymi stali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Jezus na sąd Ja na świat ten przyszedłem aby nie widzący przejrzeliby i widzący niewidomi staliby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odezwał się w te słowa: Przyszedłem na ten świat na sąd, aby niewidzący przejrzeli, a ci, którzy widzą, utracili wzrok.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powiedział: Przyszedłem na ten świat na sąd, aby ci, którzy nie widzą, widzieli, a ci, którzy widzą, stali się ślepi.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sądemci ja przyszedł na ten świat, aby ci, którzy nie widzą, widzieli, a ci, którzy widzą, aby ślepymi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Jezus: Na sądem ja przyszedł na ten świat: aby ci, którzy nie widzą, widzieli, a którzy widzą, ślepymi się zstali.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rzekł: Przyszedłem na ten świat, aby przeprowadzić sąd, żeby ci, którzy nie widzą, przejrzeli, a ci, którzy widzą, stali się niewidomymi.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Przyszedłem na ten świat na sąd, aby ci, którzy nie widzą, widzieli, a ci, którzy widzą, stali się ślepymi.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powiedział: Przyszedłem osądzić ten świat, aby ci, którzy nie widzą, widzieli, a ci, którzy widzą, stali się ślepi.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powiedział: „Przyszedłem na ten świat, aby sądzić: Ci, którzy nie widzą, odzyskają wzrok, ci zaś, którzy widzą, staną się ślepcami”.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„Ja na ten świat przyszedłem dla rozdzielenia: aby nie widzący zobaczyli, a widzący stali się ślepi”.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sądem ja na świat ten przyszedł; aby ci, którzy nie widzą, widzieli, a którzy widzą, ślepymi się sstali.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powiedział: - Ja na ten świat przyszedłem na sąd, aby ci, którzy nie widzą, widzieli, a ci, którzy widzą, stali się ślepcami.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На суд я прийшов у цей світ, - щоб сліпі бачили, а видющі стали сліпими.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Iesus: Do sfery funkcji rozstrzygnienia ja do sfery funkcji tego naturalnego ustroju światowego tego właśnie przyjechałem, aby ci teraz nie poglądający teraz poglądaliby, i ci teraz poglądający ślepi staliby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powiedział: Ja przyszedłem na ten świat na sądową sprawę, aby nie widzący widzieli, a widzący stali się ślepymi.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rzekł: "Przyszedłem na ten świat, aby sądzić, tak aby ci, którzy nie widzą, przejrzeli, a ci, którzy widzą, oślepli".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rzekł: ”Przyszedłem na ten świat na taki sąd: żeby ci, którzy nie widzą, widzieli, a ci, którzy widzą, stali się ślepi”.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—Przyszedłem na ten świat po to, aby go osądzić—kontynuował Jezus—aby niewidomi przejrzeli, a widzący oślepli.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3:17&lt;/x&gt;; &lt;x&gt;500 5:22&lt;/x&gt;; &lt;x&gt;500 8:15-16&lt;/x&gt;; &lt;x&gt;500 12:47&lt;/x&gt;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11:5&lt;/x&gt;; &lt;x&gt;490 4:18&lt;/x&gt;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13:13-15&lt;/x&gt;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2024-05-21T04:53:21Z</dcterms:modified>
</cp:coreProperties>
</file>