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78"/>
        <w:gridCol w:w="49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― Bóg: Niech wyprowadzi ― ziemia duszę żyjącą według rodzaju, czworonożne i pełzające i dzikie zwierzęta ― ziemi według rodzaju. I stało się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Bóg powiedział: Niech ziemia wyda żywą duszę* stosownie do jej rodzajów: bydło, płazy i zwierzęta ziemi według swego rodzaju! Tak też się stało.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żywą duszę, </w:t>
      </w:r>
      <w:r>
        <w:rPr>
          <w:rtl/>
        </w:rPr>
        <w:t>נֶפֶׁש חַּיָה</w:t>
      </w:r>
      <w:r>
        <w:rPr>
          <w:rtl w:val="0"/>
        </w:rPr>
        <w:t xml:space="preserve"> , l. żywe tchnienie (l. istotę).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2024-05-14T03:12:51Z</dcterms:modified>
</cp:coreProperties>
</file>