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― dzikim zwierzętom ― ziemi i wszystkim ― skrzydlatym ― nieba i wszelkim pełzającym ― czołgającym się po ― ziemi, co ma w sobie duszę żyjącą, wszelką trawę zieloną na pokarm.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zwierzętom ziemi i wszelkiemu ptactwu niebios, i wszystkiemu, co pełza po ziemi, w czym jest żywa dusza,* (daję) do jedzenia wszelkie zielone rośliny.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żywa dusza, </w:t>
      </w:r>
      <w:r>
        <w:rPr>
          <w:rtl/>
        </w:rPr>
        <w:t>נֶפֶׁש חַּיָה</w:t>
      </w:r>
      <w:r>
        <w:rPr>
          <w:rtl w:val="0"/>
        </w:rPr>
        <w:t xml:space="preserve"> , lub: tchnienie życia, żywe tchnienie.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2024-05-18T15:13:00Z</dcterms:modified>
</cp:coreProperties>
</file>