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6"/>
        <w:gridCol w:w="1609"/>
        <w:gridCol w:w="6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powiedział: Czy mam Ja zataić przed Abrahamem to, co zamierzam uczynić?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2024-05-20T10:44:36Z</dcterms:modified>
</cp:coreProperties>
</file>