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go* ** bowiem po to, aby nakazał swoim synom, i swojemu domowi po sobie, strzec drogi JAHWE, czynić sprawiedliwość i prawo – po to, by JAHWE ziścił względem Abrahama to, co o nim zapowiedział.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poznałem go, </w:t>
      </w:r>
      <w:r>
        <w:rPr>
          <w:rtl/>
        </w:rPr>
        <w:t>יְדַעְּתִיו</w:t>
      </w:r>
      <w:r>
        <w:rPr>
          <w:rtl w:val="0"/>
        </w:rPr>
        <w:t xml:space="preserve"> (jeda‘tijw): wg G: poznałem go bowiem (i wiem), ᾔδειν γὰρ ὅτι, lub: wyznaczyłem, zob. &lt;x&gt;20 33:12&lt;/x&gt;, 17; &lt;x&gt;50 34:10&lt;/x&gt;; &lt;x&gt;100 7:20&lt;/x&gt;.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2024-05-19T22:29:51Z</dcterms:modified>
</cp:coreProperties>
</file>