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Gdzie jest Sara, twoja żona? A odpowiedział: Oto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twoja żona, Sara? — zapytali go w pewnej chwili. W tym oto namiocie — wskazał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żona Sara? A on 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Gdzie jest Sara, żona twoja? a on odpowiedział: Oto jest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najedli, rzekli do niego: Gdzie jest Sara, żona twoja? On odpowiedział: Oto w namiecie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jest twoja żona, Sara? - Odpowiedział im: W tym oto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Gdzie jest Sara, żona twoja? A on odpowiedział: W tym oto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zapytali go: Gdzie jest twoja żona, Sara? Odpowiedział: W tym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„Gdzie jest twoja żona Sara?”. Odpowiedział: „Jest w namiocie”.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[jeden z nich]: - Powrócę do ciebie jeszcze po upływie roku; wtedy twoja żona Sara będzie miała syna. A Sara słuchała tego u wejścia do namiotu, który stał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Gdzie jest twoja żona Sara? Odpowiedział: Jest w namiocie.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до нього: Де твоя жінка Сарра? Він же, відповівши, сказав: Ось у шатрі.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także do niego: Gdzie twoja żona Sara? Więc odpowiedział: Oto jest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do niego: ”Gdzie jest Sara, twoja żona?” Odpowiedział: ”Tu, w namiocie!”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2024-05-20T11:05:08Z</dcterms:modified>
</cp:coreProperties>
</file>