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z tych pól i mam kryć się przed Tobą, być tułaczem i wędrowcem na ziemi, to teraz może zabić mnie każdy, kto odkryje, kim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wyganiasz mnie dziś z powierzchni ziemi, a przed twoją twarzą będę ukryty. Będę tułaczem i zbiegiem na ziemi, a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ktokolwiek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z oblicza tej ziemi, a przed twarzą twoją skryję się, i będę tułaczem, i biegunem na ziemi; i stanie się, że ktokolwiek mię znajdzie,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od oblicza ziemie i skryję się przed obliczem twoim, i będę tułaczem i zbiegiem na ziemi: każdy tedy, który mię 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teraz wypędzasz z tej roli i mam się ukrywać przed Tobą, i być tułaczem i zbiegiem na ziemi, każdy, kto mnie spotka, będzie mógł mnie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wypędzasz mnie z tej ziemi i muszę ukryć się przed obliczem twoim. Będę tułaczem i wędrowcem na ziemi, a każdy, kto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dziś z tej ziemi i sprzed Twojego oblicza, to muszę się ukryć. Będę wygnańcem i tułaczem na ziemi, a każdy, kto mnie spotka, będzie mógł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wypędzasz mnie dzisiaj z tej ziemi i muszę się ukrywać przed Tobą. Tułaczem i zbiegiem będę na ziemi, więc każdy, kto mnie spotka, może mnie zamordować”.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wypędzasz mnie teraz z tej ziemi i jeśli mam się ukrywać przed Tobą i mam być tułaczem i zbiegiem na świecie, każdy, kto mnie spotka, będzie mnie mógł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Wygnałeś mnie dzisiaj z ziemi, a [czy] ukryję się przed Twoją Obecnością? Będę niespokojny i osamotniony w świecie i ktokolwiek mnie znajdzie - zabije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викидаєш мене сьогодні з лиця землі і сховаюся від твого лиця, і буду стогнати і тремтіти на землі, і станеться, що кожний хто знайде мене, убє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mnie wypędzasz z oblicza tego kraju, bym się ukrywał przed Twym obliczem, i był tułaczem oraz zbiegiem na ziemi; przecież ktokolwiek mnie spotka, ten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wypędzasz mnie z powierzchni ziemi i będę ukryty przed twoim obliczem; i stanę się tułaczem i uciekinierem na ziemi, i jest rzeczą pewną, że kto mnie spotka, zabije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2024-05-19T22:17:20Z</dcterms:modified>
</cp:coreProperties>
</file>