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temu, który był nad jego domem: Napełnij worki tych ludzi żywnością, tyle, ile tylko mogą unieść, i włóż pieniądze każdego na wierzch w jego worze.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2024-05-19T17:00:01Z</dcterms:modified>
</cp:coreProperties>
</file>