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powiedziałeś do swoich sług: Przyprowadźcie go do mnie, aby spoczęły na nim moje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2024-05-20T10:44:15Z</dcterms:modified>
</cp:coreProperties>
</file>