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3"/>
        <w:gridCol w:w="6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miałbym wracać* do mego ojca, gdyby nie było ze mną młodzieńca? Nie mógłbym patrzeć na nieszczęście, które spotkałoby mojego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iść w górę.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2024-05-19T20:58:54Z</dcterms:modified>
</cp:coreProperties>
</file>