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2"/>
        <w:gridCol w:w="3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20Z</dcterms:modified>
</cp:coreProperties>
</file>