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Henocha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Henocha było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Enochowych trzy sta sześćdziesiąt i 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Henochowe trzy 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Ogólna liczba lat życia Henocha: trzysta sześćdziesiąt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przeżył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Henoch żył bogobojnie, znikł,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Chanocha było trzysta sześćdziesiąt pięć.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Еноха триста шістьдесять пять літ.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Chanocha były przez trzysta sześćdziesiąt pięć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Henocha było ogółem trzysta sześćdziesiąt pięć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2024-05-20T06:43:39Z</dcterms:modified>
</cp:coreProperties>
</file>