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67"/>
        <w:gridCol w:w="3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Seta dziewięćset i dwanaście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Seta dziewięćset dwanaście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2024-05-20T05:16:07Z</dcterms:modified>
</cp:coreProperties>
</file>