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niej, a kobieta zapytała: Czy ty jesteś Joab? I odpowiedział: (Tak, to) ja. Wtedy powiedziała do niego: Posłuchaj słów swojej służącej! I odpowiedział: Słucham!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Joab podszedł, kobieta zapytała: Czy ty jesteś Joabem? To ja! — odpowiedział. Posłuchaj zatem słów swojej służącej! — zaczęła.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zbliżył się do niej, kobieta zapytała: Czy ty jesteś Joab? Odpowiedział: Jestem. Wtedy powiedziała: Słuchaj słów twojej służącej.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do niej przystąpił, rzekła mu ona niewiasta: Tyżeś jest Joab? I odpowiedział: Jestem. Tedy mu rzekła: Słuchaj słów służebnicy twojej; i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gdy przystąpił do niej, rzekła mu: Tyś jest Joab? A on odpowiedział: Ja. Do którego tak rzekła: Posłuchaj słów służebnice twojej!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przybliżył się Joab, kobieta spytała: Ty jesteś Joab? Odpowiedział: Tak, ja. Powiedziała wtedy do niego: Posłuchaj słów służebnicy swojej. Odrzekł: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podszedł do niej, kobieta zapytała: Czy ty jesteś Joab? A on odpowiedział: Ja jestem. I rzekła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podszedł do niej, kobieta zapytała: Czy ty jesteś Joab? On odpowiedział: To ja. I powiedziała do niego: Wysłuchaj słów swojej służebnicy! On 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Joab więc przyszedł. Kobieta zapytała: „Czy ty jesteś Joab?”. „Tak, ja” - odpowiedział. „Posłuchaj słów twojej służebnicy!”. „Słucham cię” - odrzekł Joab.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do tej kobiety, a ta zapytała: - Czyś ty jest Joab? Odpowiedział: - Jestem. Zapytała go: - Czy słuchasz słów twej służebnicy? Odpowiedział: -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приблизився він до неї, і сказала жінка: Чи ти є Йоав? Він же сказав: Я. Сказала ж йому: Послухай слова твоєї рабині. І сказав Йоав: Я 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gdy się do niej zbliżył, kobieta zapytała: Czy ty jesteś Joab? Zatem odpowiedział: Tak. Wtedy do niego powiedziała: Słuchaj słów twojej służebnicy! A odpowiedział: 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więc do niej i ta kobieta powiedziała: ”Czy ty jesteś Joab?” Odpowiedział: ”Tak, ja”. Wtedy rzekła mu: ”Posłuchaj słów twej niewolnicy”. On odrzekł: ”Słucham”.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2024-05-19T19:39:05Z</dcterms:modified>
</cp:coreProperties>
</file>