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Przed obliczem JAHWE, który wybrał raczej mnie niż twojego ojca i niż cały jego dom, aby wyznaczyć mnie wodzem nad ludem JAHWE, nad Izraelem – przed obliczem JAHWE grałem i tańczyłem!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Michal: Grałem i tańczyłem przed obliczem PANA! Przed obliczem JAHWE, mówię, który wybrał raczej mnie niż twojego ojca i cały jego ród, aby mnie wyznaczyć księciem nad ludem JAHWE, nad Izraelem!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 do Mikal: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który wybrał raczej mnie niż twego ojca i niż cały jego dom, aby ustanowić mnie wodzem nad ludem JAHWE, nad Izraelem. Będę więc grał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 do Michol: Przed Panem (który mnie raczej obrał niż ojca twego, i niżeli wszystek dom jego, rozkazując mi, abym był książęciem nad ludem Pańskim, nad Izraelem.) grałem, i będę grał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Michol: Przed JAHWE, który mię obrał raczej niż ojca twego i niżli wszytek dom jego i przykazał mi, abych był wodzem nad ludem PANSKIM w Izraelu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Przed Panem, który wybrał mnie zamiast ojca twego i całej twej rodziny i ustanowił mnie wodzem ludu Pańskiego, Izraela, przed Panem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Michal: To przed Panem tańczyłem, przed Panem, który wybrał raczej mnie niż twojego ojca i niż cały jego dom, aby ustanowić mnie księciem nad ludem Pańskim,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Dawid odpowiedział Mikal: Przed JAHWE, który – zamiast twego ojca i całej twojej rodziny – mnie wybrał i ustanowił wodzem ludu JAHWE, Izraela, przed JAHWE będę tańczył.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jej odpowiedział: „Zrobiłem to na cześć JAHWE, który wybrał mnie w miejsce twojego ojca i całego jego rodu, aby mnie ustanowić przywódcą ludu JAHWE, to znaczy Izraela. I będę jeszcze tańczył na cześć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Mikal: - Przed Jahwe tańczyłem. Na Jahwe żywego, który mnie wyniósł ponad twego ojca i cały jego dom, by uczynić mnie wodzem ludu Jahwe, Izraela, będę tańczył wobec 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Мелхоли: Танцюватиму перед Господом. Благословенний Господь, який вибрав мене замість твого батька і замість всього його дому, щоб поставити мене провідником над своїм народом над Ізраїлем, і скакатиму і танцюватиму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Michal: Przed WIEKUISTYM, który mnie sobie upodobał bardziej niż twego ojca i cały jego dom, oraz ustanowił mnie księciem nad swoim ludem, nad Israelem – przed tym WIEKUISTYM wyraziłem mą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Michal: ”Było to przed obliczem JAHWE, który wybrał raczej mnie niż twego ojca i cały jego dom, by uczynić mnie wodzem nad ludem JAHWE, Izraelem; i będę świętował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2024-05-20T02:50:59Z</dcterms:modified>
</cp:coreProperties>
</file>