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jego słudzy powiedzieli do niego: Niech poszukają* dla naszego pana, króla, młodej dziewczyny, dziewicy,** *** która stawałaby przed królem i była mu na usługi. Niechby kładła się na twoim łonie**** i ogrzewała mojego pana,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Forma nieokreślona, &lt;x&gt;110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Apozycja, &lt;x&gt;110 1:16&lt;/x&gt;L.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24:16&lt;/x&gt;; &lt;x&gt;50 22:13-19&lt;/x&gt;; &lt;x&gt;290 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 twoich objęciach. W opisie tym pobrzmiewa kont. erotyczny, por. &lt;x&gt;10 16:5&lt;/x&gt;; &lt;x&gt;30 18:23&lt;/x&gt;; &lt;x&gt;100 12:8&lt;/x&gt;; &lt;x&gt;400 7:5&lt;/x&gt;.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2024-05-13T23:06:02Z</dcterms:modified>
</cp:coreProperties>
</file>