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odpowiedział Adoniaszowi: Niestety nie.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Adoniaszowi: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Jonatan, i rzekł Adonijaszowi: Dawid król, pan nasz, postanowił zapewne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Jonatas Adoniasowi: Nie! Bo pan nasz, król Dawid, postanowił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odrzekł Adoniaszowi: Raczej nie! Nasz pan, król Dawid, ogłosił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Jonatan odrzekł Adoniaszowi: Niestety 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Adoniaszowi: Przeciwnie!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„Wprost przeciwnie! - odparł Jonatan Adoniaszowi. -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Jonatan, rzekł do Adonijji: - Niestety, pan nasz,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і сказав: І поправді наш пан цар Давид поставив Соломона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odpowiedział, mówiąc do Adoniji: Rzeczywiście,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odpowiadając, rzekł do Adoniasza: ”Nie! Nasz pan, król Dawid, ustanowił Salomona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2024-05-15T00:18:28Z</dcterms:modified>
</cp:coreProperties>
</file>