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żywy Pan, że co mi kolwiek rzecze Pan,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Micheasz: Żywie JAHWE, iż co mi kolwiek rzecze JAHWE,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Pan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że będę mówił tylko to, co mi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Na życie PANA! Powiem mu to, co JAHWE mi oznajmi!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PAN!”.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Na żyjącego Jahwe, oznajmię mu to, co mi powie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те, що лиш скаже мені Господь,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Michaja odpowiedział: Żywy jest WIEKUISTY! Tylko to, co mi powie WIEKUISTY – powiem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mi powie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2024-05-20T15:54:59Z</dcterms:modified>
</cp:coreProperties>
</file>