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 – nad namiestnikami. Zabud, syn Natana, był kapłanem, zaufanym*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zaufanym, </w:t>
      </w:r>
      <w:r>
        <w:rPr>
          <w:rtl/>
        </w:rPr>
        <w:t>רֵעֶה</w:t>
      </w:r>
      <w:r>
        <w:rPr>
          <w:rtl w:val="0"/>
        </w:rPr>
        <w:t xml:space="preserve"> (re‘e h), lub: osobistym doradcą, przyjacielem.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2024-06-03T01:50:51Z</dcterms:modified>
</cp:coreProperties>
</file>