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4"/>
        <w:gridCol w:w="2359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6:11-14&lt;/x&gt;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2024-05-15T12:50:10Z</dcterms:modified>
</cp:coreProperties>
</file>