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6"/>
        <w:gridCol w:w="2462"/>
        <w:gridCol w:w="2987"/>
        <w:gridCol w:w="3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cheruby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2024-05-18T07:19:45Z</dcterms:modified>
</cp:coreProperties>
</file>