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proroccy, którzy byli w Jerychu, podeszli do Elizeusza i powiedzieli do niego: Czy wiesz, że dzisiaj JAHWE zabierze twojego pana znad twej głowy? A (on) na to: Także ja o tym wiem – bądźcie cicho.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również uczniowie proroccy mieszkający w Jerychu podeszli do Elizeusza i szepnęli: Czy wiesz, że dzisiaj JAHWE zabierze ci twojego pana i uniesie go w górę? Tak, wiem o tym — odpowiedział — zachowajcie jednak milczenie.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proroków, którzy byli w Jerychu, zapytali Elizeusza: Czy wiesz, że JAHWE dzisiaj zabierze twego pana znad twojej głowy? Odpowiedział: Tak, wiem, lecz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synowie proroccy, którzy byli w Jerychu, do Elizeusza, rzekli do niego: Wieszże, że dziś Pan weźmie pana twego od ciebie? A on rzekł: Wiemci;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synowie proroccy, którzy byli w Jerychu, do Elizeusza, i rzekli mu: A wiesz, iż JAHWE dzisia weźmie pana twego od ciebie? Rzekł im: I jać wiem: milczcie.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proroccy, którzy byli w Jerychu, przybliżyli się do Elizeusza i powiedzieli do niego: Czy wiesz, że Pan dzisiaj uniesie twego pana w górę, ponad twą głowę? On zaś odpowiedział: Również i ja to wiem. Zamilczcie!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Elizeusza uczniowie proroccy, którzy byli w Jerychu, i rzekli do niego: Czy wiesz, że dzisiaj Pan uniesie twego pana w górę? A on odpowiedział: Ja też to wiem, lecz wy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uczniowie proroków, którzy przebywali w Jerychu, zbliżyli się do Elizeusza i mu powiedzieli: Czy wiesz, że dziś JAHWE zabierze od ciebie twego pana? Odpowiedział: Ja też to wiem. Milczcie!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podeszła do Elizeusza grupa proroków z Jerycha, pytając go: „Czy wiesz, że JAHWE ma dzisiaj zabrać twojego mistrza od ciebie?”. „Wiem - odpowiedział - ale nic o tym nie mówcie”.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proroków, którzy byli w Jerychu, przystąpili do Elizeusza i powiedzieli mu: - Czy wiesz, że Jahwe zabiera dzisiaj twojego pana [w górę] ponad twoją głowę? Odrzekł: - Ja też wiem. Zachowajcie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приблизились до Елісея сини пророків, що в Єрихоні, і сказали до нього: Чи ти взнав, що сьогодні Господь забирає твого пана з над твоєї голови? І він сказав: І я взнав, мовчіть.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także podeszli do Eliszy wychowankowie proroccy, którzy znajdowali się w Jerycho, oraz do niego powiedzieli: Czy ci wiadomo, że dzisiaj, znad twojej głowy, WIEKUISTY zabierze ci twego pana? Zatem odpowiedział: To mi wiadomo; tylko zachowujcie milczenie!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proroccy, którzy byli w Jerychu, podeszli do Elizeusza i powiedzieli mu: ”Czy ty wiesz, że dzisiaj JAHWE zabiera twojego pana, by już nie był twoim zwierzchnikiem?” A on rzekł: ”Ja też dobrze o tym wiem. Milczcie”.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2024-05-20T20:23:43Z</dcterms:modified>
</cp:coreProperties>
</file>