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uczniowie proroccy, którzy byli w Jerychu, podeszli do Elizeusza i powiedzieli do niego: Czy wiesz, że dzisiaj JAHWE zabierze twojego pana znad twej głowy? A (on) na to: Także ja o tym wiem – bądźcie cicho.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2024-05-20T20:27:07Z</dcterms:modified>
</cp:coreProperties>
</file>