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4"/>
        <w:gridCol w:w="2105"/>
        <w:gridCol w:w="5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Kanaan zrodził Sydona, swego pierworodnego, i Cheta,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2024-04-29T02:03:33Z</dcterms:modified>
</cp:coreProperties>
</file>