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7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 i Szelefa, i Chasarwameta, i Jeracha,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2024-05-14T18:57:16Z</dcterms:modified>
</cp:coreProperties>
</file>