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1"/>
        <w:gridCol w:w="2079"/>
        <w:gridCol w:w="2523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2024-04-29T11:12:21Z</dcterms:modified>
</cp:coreProperties>
</file>