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29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Elifaza: Teman i Omar, Sefi* i Gatam, Kenaz i Timna,** i Amalek.***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Sefi, </w:t>
      </w:r>
      <w:r>
        <w:rPr>
          <w:rtl/>
        </w:rPr>
        <w:t>צְפִי</w:t>
      </w:r>
      <w:r>
        <w:rPr>
          <w:rtl w:val="0"/>
        </w:rPr>
        <w:t xml:space="preserve"> (sefi): wg &lt;x&gt;10 36:11&lt;/x&gt;, 15 Sefo, </w:t>
      </w:r>
      <w:r>
        <w:rPr>
          <w:rtl/>
        </w:rPr>
        <w:t>צְפֹו</w:t>
      </w:r>
      <w:r>
        <w:rPr>
          <w:rtl w:val="0"/>
        </w:rPr>
        <w:t xml:space="preserve"> (sefo).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Timna, ּ</w:t>
      </w:r>
      <w:r>
        <w:rPr>
          <w:rtl/>
        </w:rPr>
        <w:t>תִמְנָע</w:t>
      </w:r>
      <w:r>
        <w:rPr>
          <w:rtl w:val="0"/>
        </w:rPr>
        <w:t xml:space="preserve"> (timna‘), była kobietą i matką Amaleka, zob. &lt;x&gt;10 36:12&lt;/x&gt;.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2024-04-29T10:24:52Z</dcterms:modified>
</cp:coreProperties>
</file>