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5"/>
        <w:gridCol w:w="1947"/>
        <w:gridCol w:w="55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Szaul, zapanował po nim Baal-Chanan, syn Achbora.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2024-05-19T09:58:12Z</dcterms:modified>
</cp:coreProperties>
</file>