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 i Magog, i Madaj, i Jawan,* i Tubal, i Meszech, i Tiras.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Elisa, Ελισα.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2024-05-13T04:19:19Z</dcterms:modified>
</cp:coreProperties>
</file>