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1"/>
        <w:gridCol w:w="225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Gomera: Aszkanaz i Difat,* i Togarma.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Difat : wg klkd Mss Rifat, pod. G, por. &lt;x&gt;10 6:10&lt;/x&gt;.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2024-05-14T04:02:26Z</dcterms:modified>
</cp:coreProperties>
</file>