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3"/>
        <w:gridCol w:w="53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zbroję złożyli (potem) w domu swojego boga, a jego czaszkę przymocowali do domu Dagona.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Zbroję Saula złożyli potem w świątyni swojego boga, a jego czaszkę przymocowali do świątyni Dagona.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zbroję położyli w domu swoich bogów, a jego głowę powiesili w świątyni Dagona.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położyli zbroję jego w domu boga swego, a głowę jego zawiesili w domu Dagonowym.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zbroję jego poświęcili we zborze boga swego, a głowę zawiesili we zborze Dagon.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Zbroję jego złożyli w świątyni swoich bogów, a czaszkę jego przytwierdzili w świątyni Dagona.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zbroję złożyli w świątyni swoich bożków, czaszkę zaś jego umieścili w świątyni Dagona.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zbroję umieścili w świątyni swych bóstw, a jego czaszkę przybili w świątyni Dagona.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Zbroje Saula i synów złożyli w świątyni swoich bogów, a głowy powiesili w świątyni Dagona.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zbroję złożyli w Świątyni swych bożków, a jego czaszkę powiesili w świątyni Dagona.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зброю поклали в домі їхнього бога і його голову поклали в домі Даґона.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położyli jego zbroję w domu swojego boga, a jego głowę zawiesili w domu Dagona.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umieścili jego zbroję w domu swego boga, a jego czaszkę przymocowali w domu Dagona.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2024-05-18T04:44:10Z</dcterms:modified>
</cp:coreProperties>
</file>