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0"/>
        <w:gridCol w:w="4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Itaj, syn Ribaja, z Gibei synów Beniamina, Benajasz Piratończyk,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Itaj, syn Ribaja, z Gibei Beniaminickiej, Benajasz z Piratonu,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Itaj, syn Ribaja, z Gibea synów Beniamina, Benajasz Piratończyk;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Itaj, syna Rybajego, z Gabaat synów Benjaminowych, Banajas Faratończyk;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Etaj, syn Ribaj, z Gabaat synów Beniamin, Banaja Faratończyk,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Itaj, syn Ribaja z Gibea synów Beniamina; Benajasz z Pireatonu;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Itaj, syn Ribaja, z Gibei Beniaminickiej, Benajasz z Piratonu,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Itaj, syn Ribaja z Gibei potomków Beniamina, Benajasz z Pireatonu,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Itaj, syn Ribaja z Gibea w Beniaminie; Benajasz z Piratonu;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Itaj, syn Ribaja z Gibeat synów Beniamina, Benaja z Pireatonu;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Етій син Рівея з гори Веніямина, Ваней Фаратоній,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Ittaj, syn Rybaja z Gibea, należącego do synów Binjamina; Benajahu, Piretończyk;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Itaj, syn Ribaja z Gibei spośród synów Beniamina, Benajasz Piratonita,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2024-05-20T23:49:00Z</dcterms:modified>
</cp:coreProperties>
</file>