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35"/>
        <w:gridCol w:w="3846"/>
        <w:gridCol w:w="3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 Karmelitczyk, Naaraj, syn Ezbaja,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 Karmelita, Naaraj, syn Ezbaja,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 Karmelita, Naaraj, syn Ezbaja;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Hesro Karmelczyk, Naaraj, syn Ezbajowy;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Hesro Karmelitczyk, Naraj, syn Asbaj;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 z Karmelus; Naaraj, syn Ezbaja;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 z Karmelu, Naaraj, syn Ezbaja,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 z Karmelu, Naaraj, syn Ezbaja,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 z Karmelu; Naaraj, syn Ezbaja;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Checro z Karmelu, Naaraj, syn Ezbaja;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Ісерей Хармалій, Наарей син Азовея,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Checrai Karmelita; Naaraj, syn Ezbaja;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Checro z Karmelu, Naaraj, syn Ezbaja,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2024-05-21T00:28:25Z</dcterms:modified>
</cp:coreProperties>
</file>