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8"/>
        <w:gridCol w:w="2922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Selek Ammonita, Nachraj Beerotczyk, noszący broń Joaba, syna Serui,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Selek Ammonita, Nachraj z Beerot, giermek Joaba, syna Serui,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Selek Ammonita, Nacharaj Berotczyk, giermek Joaba, syna Serui;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Selek Ammonitczyk, Nacharaj Berotczyk, który nosił broń Koaba, syna Sarwii;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Selek Ammonitczyk; Naaraj Berotczyk, giermek Joaba, syna Sarwijej;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Selek z Ammonu; Nachraj z Beerot, giermek Joaba, syna Serui;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Selek z Amonu, Nachraj z Beerot, giermek Joaba, syna Serui,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Selek z Ammonu, Nachraj z Berot, giermek Joaba, syna Serui,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Selek, Ammonita; Nachraj z Beerot, giermek Joaba, syna Serui;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Celek z Ammonu, Nachraj z Berot, giermek Joaba, syn Ceruji;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Селик Аммоній, Нахор Вертій, що носив зброю Йоава сина Саруя,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Celek, Ammonita; Nacharai, Beerotczyk, który nosił broń Joaba, syna Ceruji;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Celek Ammonita, Nachraj Berotczyk, giermek Joaba, syna Cerui,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2024-05-15T17:42:21Z</dcterms:modified>
</cp:coreProperties>
</file>