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01"/>
        <w:gridCol w:w="2133"/>
        <w:gridCol w:w="2589"/>
        <w:gridCol w:w="4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Chetyta,* Zabad, syn Achlaja,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11:17&lt;/x&gt;; &lt;x&gt;100 23:39&lt;/x&gt;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2024-05-19T14:49:18Z</dcterms:modified>
</cp:coreProperties>
</file>