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1"/>
        <w:gridCol w:w="2328"/>
        <w:gridCol w:w="2826"/>
        <w:gridCol w:w="3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i Obed, i Jaasjel z Soby.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2024-05-14T22:56:06Z</dcterms:modified>
</cp:coreProperties>
</file>