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6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(wyruszyli) jednak jeszcze raz i najechali 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jednak wyruszyli jeszcze raz i znów najechali 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Filistyni znowu rozciągnęli się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zebrawszy się znowu Filistynowie rozpostarli się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raz też przypadli Filistymowie i rozpostarli się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Filistyni jeszcze raz rozłożyli się obozem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Filistyńczycy ponownie rozłożyli się na równinie,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jednak jeszcze raz zajęli 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Filistyni ponownie się zebrali i zajęli 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zebrali się na nowo i zajęli dolinę,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додали ще чужинці і зійшлися ще в долині велетнів.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Pelisztini znowu się zebrali i rozłożyli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Filistyni jeszcze raz wtargnęli na nizinę.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2024-05-14T19:04:03Z</dcterms:modified>
</cp:coreProperties>
</file>