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1"/>
        <w:gridCol w:w="211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(wyruszyli) jednak jeszcze raz i najechali dolinę.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2024-05-14T08:41:53Z</dcterms:modified>
</cp:coreProperties>
</file>