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6"/>
        <w:gridCol w:w="2939"/>
        <w:gridCol w:w="4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 i Jego mocy, szukajcie Jego oblicza* nieprzerwanie!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 i Jego mocy, szukajcie Jego bliskości nieprzerwanie!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 i jego mocy, szukajcie zawsze 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Pana, i mocy jego; szukajcie oblicza jego zawżdy.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 i mocy jego, szukajcie oblicza jego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Rozważajcie o Panu i Jego potędze, szukajcie zawsze 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Pana i mocy jego, Rozpytujcie się ustawicznie o oblicze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 i Jego mocy, poszukujcie nieustannie 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woli JAHWE i Jego mocy, zawsze pragnijcie być w Jego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Rozważajcie o Jahwe i Jego potędze, szukajcie zawsze 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Шукайте Господа і кріпіться, постійно шукайте його лице.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WIEKUISTEGO i Jego mocy; zawsze szukajcie 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Poszukujcie JAHWE i jego siły, bezustannie szukajcie jego oblicza.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szukajcie Jego oblicza, ּ</w:t>
      </w:r>
      <w:r>
        <w:rPr>
          <w:rtl/>
        </w:rPr>
        <w:t>בַּקְׁשּו פָנָיו</w:t>
      </w:r>
      <w:r>
        <w:rPr>
          <w:rtl w:val="0"/>
        </w:rPr>
        <w:t xml:space="preserve"> , idiom: szukajcie (l. dążcie do) Jego bliskości, obecności, łączności z Nim.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2024-05-16T17:32:04Z</dcterms:modified>
</cp:coreProperties>
</file>