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JAHWE, rodziny ludów, przyznajcie JAHWE chwałę i moc!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2024-05-21T14:11:55Z</dcterms:modified>
</cp:coreProperties>
</file>