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wiwat niech zakrzyknie las i jego drzewa – przed JAHWE, bo nadchodzi,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wiwat niech zakrzyknie przed JAHWE las i drzewa, bo nadchodzi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radośnie wykrzykną leśne drzewa przed JAHWE, bo idzie,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rozweselą drzewa leśne przed Panem; albowiem przyszedł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chwalić drzewa leśne przed JAHWE: iż przyszedł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uradują drzewa leśne w obliczu Pana, bo nadchodzi, aby rządzić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radować się będą drzewa leśne Przed Panem, gdyż nadchodzi,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leśne drzewa będą radośnie wykrzykiwać przed obliczem JAHWE, ponieważ przychodzi,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wołają z radości wszystkie drzewa w lasach przed JAHWE, bo nadchodzi, by osądzić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 drzewa leśne zaszumią radośnie przed obliczem Jahwe, przychodzi bowiem,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зрадіють лісові дерева перед лицем Господа, бо прийшов судити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rozweselą przed WIEKUISTYM drzewa leśne; bowiem przyszedł osądzić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zarazem drzewa leśne zakrzykną radośnie z powodu JAHWE, bo przyszedł sądzić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2024-05-09T01:41:54Z</dcterms:modified>
</cp:coreProperties>
</file>