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zaś kapłanów, Benajasza i Jachazjela, było stale grać na trąbach przed skrzynią Przymierza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kapłanów Benajasza i Jachaziela,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z trąbami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Jachazyjel kapłani z trąbami ustawiczne byli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lepak i Jaziel, kapłani, żeby ustawicznie trąbili przed skrzynią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Benajasza i Jachazjela, by stale trąbili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kapłanów Benajasza i Jachaziela, aby ustawicznie trąbili przy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i Jachaziel, kapłani, nieustannie dęli w trąby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Benajasz i Jachaziel nieustannie grali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Benajahu i Jachaziel grali ustawicznie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і Озіїл священики постійно (грали) на трубах перед кивотом божого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Benajahu i Jachazjel ustawiczne byli z trąbami przed Skrzynią Bożego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kapłanów Benajasza i Jachazjela – by zawsze byli z trąbami przed Arką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2024-05-15T17:39:41Z</dcterms:modified>
</cp:coreProperties>
</file>