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Jachazjel, kapłani, (mieli stale grać) na trąbach przed skrzynią przymierza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2024-05-15T07:06:15Z</dcterms:modified>
</cp:coreProperties>
</file>